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Анастасии Сергеевны, </w:t>
      </w:r>
      <w:r>
        <w:rPr>
          <w:rStyle w:val="cat-UserDefinedgrp-30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7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9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358895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0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9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727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3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4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703240074530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SumInWordsgrp-19rplc-41">
    <w:name w:val="cat-SumInWords grp-19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